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31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вигублю в Єровоама кожного, що відливає об стіну, і мерці Єровоама, що будуть в місті, (їх) зїдять пси, і мертвого, що в полі, зїдять небесні птахи. І оплакуватимуть дитину: Горе, Господи, бо в ньому знайдено добре слово в Господі.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2024-05-12T23:26:04Z</dcterms:modified>
</cp:coreProperties>
</file>