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321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Ровоама сина Соломона: Твій батько тяжким зробив своє ярмо на нас і тяжкою вчинив їжу свого столу. І тепер, якщо ти нам полегшиш, і тобі служитимемо. І сказав Ровоам до народу: Ще три дні і відповім вам слово.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2024-05-12T16:35:33Z</dcterms:modified>
</cp:coreProperties>
</file>