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1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розсипався ввесь нарід з Сікімів, і кожний пішов до своїх помешкань. І Ровоам скріпився і відійшов і пішов до своєї колісниці і ввійшов до Єрусалиму, і йдуть за ним ввесь скипетр Юди і ввесь скипетр Веніямина.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2024-05-13T06:36:26Z</dcterms:modified>
</cp:coreProperties>
</file>