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231"/>
        <w:gridCol w:w="6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господне слово до Самея, божого чоловіка, кажучи: Скажи Ровоамові цареві Юди і всьому домові Юди і Веніямина і останкові народу, кажучи: Так говорить Господь: Не підете, ані не воюватимете з вашими братами синами Ізраїля. Поверніться кожний до свого дому, бо від мене збулося це слово.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2024-05-13T04:19:39Z</dcterms:modified>
</cp:coreProperties>
</file>