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7"/>
        <w:gridCol w:w="2890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Єровоам в своїм серці: Ось тепер царство повернеться до дому Давида,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2024-05-20T19:33:12Z</dcterms:modified>
</cp:coreProperties>
</file>