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7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 жертівника, який зробив, в осьмому місяці пятнадцятого дня в празник, який виготовив за своїм серцем, і зробив празник синам Ізраїля і пішов до жертівника, щоб принести жертву.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2024-06-03T08:19:21Z</dcterms:modified>
</cp:coreProperties>
</file>