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 mogę zawrócić z tobą ani pójść z tobą,* nie zjem też chleba ani nie napiję się z tobą wody w 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odpowiedzi usłyszał: Nie mogę zawrócić ani pójść z tobą, nie zjem chleba i nie napiję się z tobą wody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odpowiedział mu: Nie mogę wrócić z tobą ani pójść z tobą. Nie będę jadł chleba ani pił wody z tobą w tym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 rzekł: Nie mogę się wrócić z tobą, ani iść z tobą, ani będę jadł chleba, ani będę pił wody z tobą na tem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Nie mogę się wrócić ani iść z tobą, ani będę jadł chleba, ani pił wody na 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odrzekł mu: Nie mogę wrócić z tobą ani iść z tobą, ani też nie będę jadł chleba, ani pił z tobą wody w 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 to: Nie mogę zawrócić i pójść z tobą, nie posilę się też chlebem i nie napiję się u ciebie wody w tamtym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oznajmił: Nie mogę wrócić z tobą ani z tobą iść. Nie będę też z tobą jeść chleba ani pić wody na 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„Nie mogę iść i wrócić z tobą ani też jeść z tobą chleba, ani pić wody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Nie mogę wrócić z tobą, aby pójść do ciebie. Nie będę jadł chleba i nie będę pił z tobą wody w 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Не можу повернутися з тобою, ані не їстиму хліба, ані не питиму води в цьому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powiedział: Nie mogę z tobą wrócić oraz ci towarzyszyć, nie posilę się też chlebem, ani nie napiję się z tobą wody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rzekł: ”Nie mogę z tobą wrócić ani z tobą wejść i nie mogę z tobą jeść chleba ani pić wody na 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pójść z tobą : brak w dwóch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2024-06-01T12:10:05Z</dcterms:modified>
</cp:coreProperties>
</file>