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zacząłeś postępować gorzej niż wszyscy, którzy byli przed tobą; poszedłeś i porobiłeś sobie innych bogów i (zwykłe) odlewy, aby Mnie rozgniewać – Mnie rzuciłeś za plecy.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zacząłeś postępować gorzej niż wszyscy, którzy byli przed tobą. Poszedłeś, porobiłeś sobie innych bogów, odlałeś figurki, zacząłeś Mnie drażnić i rzuciłeś Mnie daleko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gorzej niż wszyscy, którzy byli przed tobą. Ty bowiem poszedłeś i uczyniłeś sobie obcych bogów i odlane posągi, aby mnie pobudzić do gniewu, mnie zaś rzuciłeś za plecy.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czynił złe nad wszystkie, którzy byli przed tobą; albowiem odszedłszy, poczyniłeś sobie bogi cudze, i lane, abyś mię pobudził do gniewu, a mnieś zarzucił w tył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czynił złe nade wszystkie, którzy przed tobą byli, i naczyniłeś sobie bogów cudzych i litych, abyś mię ku gniewu pobudził, a mnieś zarzucił w tył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postępowanie stałeś się gorszy od wszystkich twoich poprzedników, bo ośmieliłeś się uczynić sobie innych bogów - posągi ulane z metalu, aby Mnie tym drażnić, a Mną wzgardziłeś.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gorzej niż wszyscy twoi poprzednicy, zacząłeś czynić sobie innych bogów, bałwany lane, aby mnie pobudzić do gniewu, mnie zaś odrzuciłeś precz na ubocze.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gorzej niż wszyscy, którzy byli przed tobą. Poszedłeś bowiem i uczyniłeś sobie innych bogów i odlewy posągów, aby Mnie drażnić, a Mną wzgardziłeś.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swoim złym postępowaniu stałeś się gorszy od wszystkich, którzy byli przed tobą. Uczyniłeś sobie innych bogów - posągi wykonane z metalu, aby Mnie doprowadzić do gniewu. Do Mnie zaś odwróciłeś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gorzej niż ci wszyscy, którzy byli przed tobą. Poszedłeś i zrobiłeś sobie obce bóstwa, podobizny z lanego metalu, aby mię obrażać, mnie zaś odrzuciłeś precz poza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Ровоама і все, що він зробив, ось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gorzej od wszystkich, którzy byli przed tobą. Poszedłeś i uczyniłeś sobie cudzych bogów oraz odlewy, by Mnie jątrzyć, a Mnie odrzuciłeś daleko, poza swe plecy.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zacząłeś postępować gorzej niż wszyscy, którzy byli przed tobą, i odszedłszy, uczyniłeś sobie innego boga oraz lane posągi, by mnie obrażać, a mnie rzuciłeś za siebie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2024-06-01T23:04:30Z</dcterms:modified>
</cp:coreProperties>
</file>