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matka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miała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Jeruzalemie;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królem w Jerozolimie, a 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Jerozolimie, a 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Jerozolimie. Jego matka nazywała się Maaka i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шість літ, і імя його матері Мааха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panował trzy lata w Jeruszalaim; zaś 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2024-05-13T20:06:55Z</dcterms:modified>
</cp:coreProperties>
</file>