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5"/>
        <w:gridCol w:w="1498"/>
        <w:gridCol w:w="6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Rechabeamem a Jeroboamem trwała natomiast wojna przez wszystkie dni jego życia.*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15:6&lt;/x&gt;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13:3-21&lt;/x&gt;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2024-05-12T13:31:30Z</dcterms:modified>
</cp:coreProperties>
</file>