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Jehu, syna Chananiego. Dotyczyło ono Baszy i głosiło: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Jehu, syna Chananiego, przeciw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Jehu, syna Hananijego, przeciw Baazie,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Jehu, syna Hanani, przeciw Baasa,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następujące słowo przeciw Baszy do Jehu, syna Chananiego: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Jehu, syna Chananiego, przeciwko Baaszy,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Jehu, syna Chananiego, takie słowo przeciwko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Jehu, syna Chananiego, zostało skierowane przeciw Baszy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Jehu, syna Chananiego, przeciw Baszy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рукою Ія сина Анія до Вааси.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Jehę, syna Chananiego, doszło przeciw Baeszy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Jehu, syna Chananiego, doszło słowo JAHWE przeciwko Baaszy,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2024-05-10T02:32:06Z</dcterms:modified>
</cp:coreProperties>
</file>