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dla Baala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ołtarz Baalowi w domu Baalowym, który był zbudował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ołtarz Baalowi we zborze Baalowym, który był zbudował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nawet ołtarz ku czci Baala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ołtarze dla Baala [w] 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престіл Ваалові в домі його приносів, який збудував в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też Baalowi ołtarz w świątyni Baala, którą zbudował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2024-05-10T13:55:02Z</dcterms:modified>
</cp:coreProperties>
</file>