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(ona) odpowiedziała: Jak żyje JAHWE, twój Bóg, że nie mam żadnego wypieku,* jedynie garść** mąki w dzbanie*** i nieco oliwy w kance.**** Oto właśnie zbieram parę drewek,***** żeby pójść i przyrządzić to dla siebie i dla mojego syna, a gdy to zjemy, to umrzemy.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wypieku, </w:t>
      </w:r>
      <w:r>
        <w:rPr>
          <w:rtl/>
        </w:rPr>
        <w:t>מָעֹוג</w:t>
      </w:r>
      <w:r>
        <w:rPr>
          <w:rtl w:val="0"/>
        </w:rPr>
        <w:t xml:space="preserve"> , hl 2, zob. &lt;x&gt;230 35:16&lt;/x&gt;, lub: ciasta.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garść, </w:t>
      </w:r>
      <w:r>
        <w:rPr>
          <w:rtl/>
        </w:rPr>
        <w:t>מְלֹא כַף</w:t>
      </w:r>
      <w:r>
        <w:rPr>
          <w:rtl w:val="0"/>
        </w:rPr>
        <w:t xml:space="preserve"> , pełną dłoń.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dzban, ּ</w:t>
      </w:r>
      <w:r>
        <w:rPr>
          <w:rtl/>
        </w:rPr>
        <w:t>כַד</w:t>
      </w:r>
      <w:r>
        <w:rPr>
          <w:rtl w:val="0"/>
        </w:rPr>
        <w:t xml:space="preserve"> (kad), dzban do noszenia wody na ramieniu przez kobiety.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kanka, </w:t>
      </w:r>
      <w:r>
        <w:rPr>
          <w:rtl/>
        </w:rPr>
        <w:t>צַּפַחַת</w:t>
      </w:r>
      <w:r>
        <w:rPr>
          <w:rtl w:val="0"/>
        </w:rPr>
        <w:t xml:space="preserve"> (tsapachat), zob. &lt;x&gt;90 26:11&lt;/x&gt;, lub: flakon, puchar.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parę patyków.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2024-05-15T09:06:14Z</dcterms:modified>
</cp:coreProperties>
</file>