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4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Mąka nie wyczerpała się w dzbanie, a oliwy nie zabrakło w kance,* według Słowa JAHWE, które wypowiedział za pośrednictwem Eliasza.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14:13-21&lt;/x&gt;; &lt;x&gt;480 8:1-9&lt;/x&gt;; &lt;x&gt;500 6:26-51&lt;/x&gt;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2024-05-15T04:46:06Z</dcterms:modified>
</cp:coreProperties>
</file>