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ukryj się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2024-05-15T16:21:36Z</dcterms:modified>
</cp:coreProperties>
</file>