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tam chleb i mięso rano i wieczorem, a wodę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rano, także chleb i mięso w wieczór;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Krucy też przynosili mu chleb i mięso poranu, także chleb i mięso w wieczór, a pił z potoka.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rano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rano oraz chleb i mięso wieczorem, a z potoku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rankiem oraz chleb i mięso wieczorem, a wodę pijał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i wieczorem kruki przynosiły mu chleb i mięso,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wieczór. Pragnienie zaś gasił w strumyku.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круки приносили йому хліби вранці і мясо ввечорі, і з потоку він пив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kruki przynosiły mu chleb; z rana mięso i chleb, i wieczorem mięso i chleb;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pił zaś z 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2024-05-15T08:12:24Z</dcterms:modified>
</cp:coreProperties>
</file>