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dni* potok wysechł, gdyż w tej ziemi nie było deszczu.**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pewnego czasu potok wysechł, ponieważ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potok wysechł, gdyż nie było deszczu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wyjściu niektórych dni wysechł on potok; bo nie padał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wysechł potok, bo nie spadł był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potok wysechł, gdyż w kraju nie padał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wysechł potok, gdyż nie było deszczu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potok jednak wysechł, gdyż w kraju nie padał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potok wysechł, gdyż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wyschnął strumyk, ponieważ nie było deszczu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по днях і потік висох, бо не було дощу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pewnym czasie, ten potok wysechł, bowiem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szeregu dni dolina potoku wyschła, bo nie spadła na ziemię ulewa.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pewnego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deszczu, </w:t>
      </w:r>
      <w:r>
        <w:rPr>
          <w:rtl/>
        </w:rPr>
        <w:t>גֶׁשֶם</w:t>
      </w:r>
      <w:r>
        <w:rPr>
          <w:rtl w:val="0"/>
        </w:rPr>
        <w:t xml:space="preserve"> (geszem), może też oznaczać deszcz późny, tj. przypadający na marzec/kwiecień, zob. &lt;x&gt;50 11:14&lt;/x&gt;.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2024-05-15T07:32:55Z</dcterms:modified>
</cp:coreProperties>
</file>