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04"/>
        <w:gridCol w:w="3556"/>
        <w:gridCol w:w="39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stało się do niego Słowo JAHWE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skierował do niego Słowo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do niego słowo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słowo Pańskie do niego,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Zstała się tedy mowa PANSKA do niego,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Pan skierował do niego to słowo: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 doszło go takie słowo Pana: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doszło do niego słowo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słowo JAHWE zostało skierowane do niego: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przemówił do niego tymi słowami: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було господне слово до Ілії: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go więc słowo WIEKUISTEGO: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doszło do niego słowo JAHWE,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2024-05-15T15:53:33Z</dcterms:modified>
</cp:coreProperties>
</file>