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ja odejdę od ciebie, a Duch JAHWE przeniesie cię na miejsce, którego nie znam? Pójdę donieść Achabowi, on ciebie nie znajdzie* i wtedy mnie zabije! A twój sługa boi się przecież JAHWE od swojej młodości.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ciebie nie znajdzie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2024-05-21T05:28:49Z</dcterms:modified>
</cp:coreProperties>
</file>