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5"/>
        <w:gridCol w:w="55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Achab zobaczył Eliasza, powiedział Achab do niego: Czy to ty, dręczycielu* Izraela?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Achab zobaczył Eliasza, przywitał go słowami: Czy to ty, dręczycielu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Achab zobaczył Eliasza, zapytał go: Czy ty jesteś tym, który dręczy Izrael?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ujrzawszy Achab Elijasza, rzekł Achab do niego: Azaż nie ty jesteś, który czynisz zamięszanie w Izraelu?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ujźrzawszy go rzekł: A tyżeś to, który mieszasz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Achab zobaczył Eliasza, powiedział mu: To ty jesteś ten dręczyciel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Achab zobaczył Eliasza, rzekł Achab do niego: Czy to ty jesteś, sprawco nieszczęść w Izraelu?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Achab zobaczył Eliasza, zapytał go: Czy to ty, sprawco nieszczęść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Achab zobaczył Eliasza, zawołał do niego: „To ty jesteś tym wichrzycielem w Izraelu!”.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Achab zobaczył Eliasza, powiedział do niego: - Czy to ty jesteś, dręczycielu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як Ахаав побачив Ілію, і сказав Ахаав до Ілії: Чи ти є той, що нищиш Ізраїля?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zaledwie Ahab ujrzał Eliasza, Ahab do niego powiedział: Czy to ty, sprawco biedy Israela?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Achab ujrzał Eliasza, natychmiast rzekł do niego Achab: ”Czyś to ty, sprowadzający klątwę na Izraela?”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dręczycielu, </w:t>
      </w:r>
      <w:r>
        <w:rPr>
          <w:rtl/>
        </w:rPr>
        <w:t>עֹכֵר</w:t>
      </w:r>
      <w:r>
        <w:rPr>
          <w:rtl w:val="0"/>
        </w:rPr>
        <w:t xml:space="preserve"> , lub: mącicielu, zob. &lt;x&gt;90 14:29&lt;/x&gt;.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2024-05-17T17:04:12Z</dcterms:modified>
</cp:coreProperties>
</file>