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1"/>
        <w:gridCol w:w="5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posłał zatem (wezwanie) między wszystkich synów Izraela, a też zgromadził na górze Karmel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rozesłał zatem wezwanie między wszystkich Izraelitów. Zgromadził na górze Karmel również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posłał więc po wszystkich synów Izraela i zgromadził proroków na górze Karmel.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tedy Achab do wszystkich synów Izraelskich, i zebrał te proroki na górę Karmel.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Achab do wszytkich synów Izrael i zebrał proroki na górze 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rozesłał polecenie wszystkim Izraelitom i zgromadził proroków na górze Karmel.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wysłał więc zew do wszystkich synów izraelskich i zgromadził proroków na górze Karmel.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posłał po wszystkich Izraelitów i zgromadził proroków na górze Karmel.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wysłał polecenie wszystkim Izraelitom i zgromadził proroków na górze Karmel.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posłał po wszystkich synów Izraela i zgromadził proroków na górze Karmel.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Ахаав до всього Ізраїля і зібрав всіх пророків до гори Кармил.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Ahab rozesłał pomiędzy wszystkich synów Israela oraz zgromadził tych proroków przy górze Karmel.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Achab porozsyłał do wszystkich synów Izraela, i zebrał proroków na górze Karmel.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2024-05-21T08:24:31Z</dcterms:modified>
</cp:coreProperties>
</file>