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zatem (wezwanie) między wszystkich synów Izraela, a też zgromadził na górze Karmel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2024-05-17T19:08:48Z</dcterms:modified>
</cp:coreProperties>
</file>