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Tylko Ja sam pozostałem jako prorok JAHWE, a proroków Baala jest czterystu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oświadczył ludowi: Tylko ja sam pozostałem jako prorok JAHWE, proroków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Tylko ja sam pozostałem jako prorok PANA; a proroków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do ludu: Jam tylko sam został prorok Pański; a proroków Baalowych cztery sta i 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Eliasz do ludu: Jam został prorok PANSKI sam, a proroków Baalowych jest cztery sta i 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przemówił do ludu: Tylko ja sam ocalałem jako prorok Pański, proroków zaś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Eliasz do ludu: Ja jeden tylko pozostałem jako prorok Pana, proroków Baala zaś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Jestem jedynym prorokiem JAHWE, który pozostał, a proroków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ponownie zawołał: „Jestem jedynym prorokiem JAHWE, który pozostał, proroków zaś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ludu: - Ja jako prorok Jahwe sam tylko zostałem. Proroków Baala jest czterystu 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Я одинокий остався господним пророком, і пророків Ваала чотириста пятдесять мужів, і пророків гаїв -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Eliasz powiedział do ludu: Ja jeden pozostałem jako prorok WIEKUISTEGO, zaś proroków Baala jest czterystu 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przemówił do ludu: ”Ja sam pozostałem jako prorok JAHWE, tylko ja, podczas gdy proroków Baala jest czterystu pięćdziesięciu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czterystu proroków Aszery (l. gaju), καὶ οἱ προφῆται τοῦ ἄλσους τετρακόσιοι.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2024-05-17T18:00:42Z</dcterms:modified>
</cp:coreProperties>
</file>