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południe, a oni (nadal) prorokowali aż do (czasu) składania ofiary z pokarmów,* choć nie było żadnego głosu ani żadnej odpowiedzi, ani żadnego zwrócenia uwagi,**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 i nadeszła pora składania ofiary z pokarmów, a oni wciąż prorokowali, choć nie rozległ się żaden głos, nie było żadnej odpowiedzi ani żadnego odzewu,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minęło południe, oni dalej prorokowali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składania ofiary z pokarmów, ale nie było głosu ani odpowiedzi, ani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minęło południe, że prorokowali aż do czasu ofiarowania ofiary śniednej; ale nie było głosu, ani ktoby odpowiedział, ani ktoby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a oni jeszcze prorokowali, gdy był przyszedł czas, którego ofiarę zwyczaj jest ofiarować, głosu też słychać nie było ani żaden odpowiedał, ani modlących się słuchał,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południe minęło, oni jeszcze prorokowali aż do czasu składania ofiary pokarmowej. Ale nie było ani głosu, ani odpowiedzi, ani też dowodu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oni trwali jeszcze w swoim upojeniu aż do pory składania ofiary z pokarmów, ale nie było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minęło południe, oni jeszcze prorokowali aż do czasu składania ofiary z pokarmów. Nie było jednak żadnego głosu ani odpowiedzi, ani jakiegokolwiek znaku zainteresowania.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już południe, a oni dalej wykrzykiwali w szale aż do czasu składania ofiary pokarmowej. Nie było jednak żadnego głosu, żadnej odpowiedzi, żadnego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minęło południe, byli w stanie wieszczego podniecenia aż do czasu składania ofiary pokarmów. Ale nie było ani głosu, ani odpowiedzi, ani znaku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пророкували аж доки не прийшов вечір. І сталося, як пришов час жертви, і не було голосу, і сказав Ілія Тесвітянин до огидних пророків, кажучи: Тепер перестаньте, і я зроблю моє цілопалення. І вони перестали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południe, a jeszcze szaleli, aż do czasu składania ofiary z pokarmów; ale nie było ani głosu, ani odpowiedzi, ani wysłuchania.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południe, oni zaś dalej zachowywali się jak prorocy aż do czasu składania ofiary zbożowej, oto nie było żadnego głosu i nikogo, kto by odpowiadał, ani oznak niczyjej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29:39-42&lt;/x&gt;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18:29&lt;/x&gt;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2024-05-21T01:12:10Z</dcterms:modified>
</cp:coreProperties>
</file>