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zaczęła tępić proroków JAHWE, Obadiasz zebrał stu proroków i ukrył ich, po pięćdziesięciu w jaskini, gdzie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Jezabel mordowała proroków JAHWE, Abdiasz wziął stu proroków, ukrył ich po pięćdziesięciu w jaskiniach i żywił ich chlebem i wodą).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mordowała Jezabel proroki Pańskie, tedy wziął Abdyjasz sto proroków, i skrył ich po pięćdziesiąt do jaskini, i żywił je chlebem i wodą.)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Jezabel mordowała proroki PANSKIE, on wziął sto proroków i skrył je pięćdziesiąt i pięćdziesiąt w jaskiniach, i żywił je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Pańskich, wówczas Obadiasz zaopiekował się stu prorokami, ukrył ich po pięćdziesięciu w grocie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kazała tępić proroków Pana, Obadiasz zgromadził stu proroków, ukrył ich po pięćdziesięciu w pieczarach i 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bowiem, gdy Izebel zabijała proroków JAHWE, wziął stu proroków, ukrył ich po pięćdziesięciu w jaskini i żywił tam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Izebel mordowała proroków JAHWE, Obadiasz stu z nich uratował. Ukrył ich po pięćdziesięciu w jaskiniach, dostarczając im żywność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Jezabel mordowała proroków Jahwe, Obadjahu zabrał stu proroków, ukrył po pięćdziesięciu mężów w jaskiniach i zaopatrywał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Єзавеля била господних пророків і взяв Авдій сто мужів пророків і сховав їх по пятдесять в печері і прогодував їх хлібом і водою.]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Izebel tępiła proroków WIEKUISTEGO, Obadjasz wziął stu proroków, ukrył ich w jaskini po pięćdziesięciu mężów oraz żywił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Jezebel wytracała proroków JAHWE, Abdiasz wziął stu proroków i ukrył ich po pięćdziesięciu w jaskini, i zaopatrywał ich w chleb i wodę).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2024-05-17T14:08:11Z</dcterms:modified>
</cp:coreProperties>
</file>