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 do nich: Schwytajcie proroków Baala, niech żaden z nich nie umknie! Schwytali ich więc, po czym Eliasz sprowadził ich nad potok Kiszon i tam ich wyciął.*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2024-05-17T17:42:38Z</dcterms:modified>
</cp:coreProperties>
</file>