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2"/>
        <w:gridCol w:w="6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Eliaszu spoczęła ręka JAHWE, przepasał swoje biodra i biegł przed Achabem aż po wejście do Jizreela.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2024-05-17T14:36:44Z</dcterms:modified>
</cp:coreProperties>
</file>