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 pewnej chwili zauważył, że idzie mu naprzeciw Eliasz! Kiedy go rozpoznał, 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Abdiasz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Eliasz wyszedł mu naprzeciw. A on go poznał,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Abdyjasz był w drodze, oto się z nim Elijasz spotkał, który gdy go poznał, upadł na oblicze swoje, i rzekł: A tyżeś jest pan mój Elijasz?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Abdiasz w drodze, zabieżał mu Eliasz. Który gdy go poznał, padł na oblicze swoje i rzekł: A tyżeś to,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Obadiasz był w drodze, zdarzyło się, że właśnie spotkał go Eliasz. A on go poznał i padłszy na twarz, powiedział: Czyś to ty,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Obadiasz szedł drogą, oto wyszedł mu naprzeciw Eliasz. Poznawszy go, padł na twarz i rzekł: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wyszedł mu naprzeciw Eliasz. Obadiasz poznał go,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właśnie był w drodze, kiedy spotkał go Eliasz. Gdy tylko go rozpoznał, upadł mu do nóg, wołając: „Czyż to ty, panie mój,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Obadjahu był w drodze, oto naprzeciw niego [stanął] Eliasz. [Obadjahu] poznał go, upadł na twarz i zawołał: -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Авдій сам в дорозі і сам Ілія прийшов йому на зустріч. І Авдій поспішився і впав на своє лице і сказав: Чи ти є сам, мій пане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Obadjasz był w drodze, oto wyszedł mu naprzeciw Eliasz. A on, gdy go poznał, upadł na swoje oblicze i powiedział: Czy to rzeczywiście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Abdiasz był w drodze, oto wyszedł mu na spotkanie Eliasz. On od razu go poznał i padł na twarz, i rzekł: ”Czyś to ty, mój panie,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2024-05-21T07:50:19Z</dcterms:modified>
</cp:coreProperties>
</file>