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(Tak, to) ja. Idź, powiedz swojemu panu: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ja — odpowiedział. — Idź, powiedz swojemu panu, że właśnie znalazł się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To ja jestem. Idź i powiedz swemu panu: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Jam jest. Idź, powiedz panu twemu: Oto Elijasz tu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Ja. Idź a powiedz panu twemu: Jest tu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mu odpowiedział: Ja. Idź, powiedz swemu panu: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na to: Ja jestem. Idź, powiedz swojemu panu: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To ja! Idź, powiedz swojemu panu: Eliasz jest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„To ja. Idź i powiedz swojemu panu: «Eliasz jest tutaj»”.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Ja. Idź, powiedz panu twojemu: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Ілія: Я. Іди скажи твому панові: Ось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To ja jestem; idź, powiedz twojemu panu: Oto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odrzekł: ”To ja. Idź, powiedz swemu panu: ʼOto jest Eliaszʼ”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2024-05-17T12:57:23Z</dcterms:modified>
</cp:coreProperties>
</file>