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Żarliwie obstawałem przy JAHWE, Bogu Zastępów, ponieważ synowie Izraela porzucili przymierze z Tobą. Poburzyli Twoje ołtarze, wycięli mieczem Twoich proroków i zostałem ja sam, lecz i mojej duszy szukają, aby mi ją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2024-05-15T01:50:25Z</dcterms:modified>
</cp:coreProperties>
</file>