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Wyjdź i stań na górze przed JAHWE. A oto JAHWE przechodził, przed JAHWE (dął) wiatr, potężny i porywisty, rozdzielał góry i kruszył skały* – lecz nie w tym wietrze był JAHWE. Po wietrze zatrzęsła się ziemia – lecz nie w trzęsieniu był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usłyszał: Wyjdź i stań na górze przed JAHWE. A oto przechodził PAN! Przed JAHWE dął wiatr, silny, porywisty, poruszał góry, odrywał kawałki skał — lecz nie w tym wietrze był JAHWE. Po wietrze zatrzęsła się ziemia — lecz nie w tym trzęsieniu był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powiedział: Wyjdź, stań na górze przed JAHWE. A oto JAHWE przechodził, a potężny i gwałtowny wiatr rozrywał góry i kruszył skały przed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był w tym wietrze. Po wietrze było trzęsienie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był i w tym trzęsieniu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onże głos rzekł: Wynijdź, a stań na górze przed Panem. A oto Pan przechodził, i wiatr gwałtowny i mocny podwracający góry, i łamiący skały przed Panem; ale Pan nie był w onym wietrze. Za wiatrem było trzęsiemie ziemi; ale nie był Pan i w onem trzęsieniu.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Wynidź a stań na górze przed PANEM! A oto JAHWE mija, i wiatr wielki i mocny wywracający góry i kruszący skały przed JAHWE: nie w wietrze JAHWE. A po wietrze wzruszenie: nie w wzruszeniu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Wyjdź, aby stanąć na górze wobec Pana! A oto Pan przechodził. Gwałtowna wichura rozwalająca góry i druzgocąca skały [szła] przed Panem; ale Pana nie było w wichurze. A po wichurze - trzęsienie ziemi: Pana nie było w trzęsieniu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niego: Wyjdź i stań na górze przed Panem. A oto Pan przechodził, a wicher potężny i silny, wstrząsający górami i kruszący skały szedł przed Panem; lecz w tym wichrze nie było Pana. A po wichrze było trzęsienie ziemi, lecz w tym trzęsieniu ziemi nie było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Wyjdź i stań na górze przed PANEM! I oto JAHWE przechodził, a potężna wichura, wyrywająca góry i krusząca skały, szła przed JAHWE, ale JAHWE nie było w wichurze. A po wichurze nastąpiło trzęsienie ziemi, lecz i w trzęsieniu ziemi nie było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- powiedział - stań na górze przed JAHWE”. JAHWE właśnie wtedy przechodził: potężny wicher rozłupywał góry i kruszył skały przed JAHWE, ale JAHWE nie był w wichrze; a po wichrze - trzęsienie ziemi, lecz JAHWE nie był w trzęsieniu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[mu Jahwe]: - Wyjdź i stań na górze przed Jahwe. Oto przechodził Jahwe. Wielki, silny wicher, rozrywający góry i łamiący skały, [szedł] przed Jahwe, ale Jahwe nie był w wichrze. Po wichrze [przyszło] trzęsienie ziemi, ale Jahwe nie był w trzęsieniu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Вийди вранці і стань перед Господом на горі. Ось Господь перейде. І (буде) великий, сильний дух, що розкладає гори, і нищить каміння перед Господом, не в дусі Господь. І після духа трясіння, не в трясінні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powiedział: Wyjdź oraz stań u góry przed obliczem WIEKUISTEGO. A oto WIEKUISTY już przechodził; więc był wielki i silny wicher, który przed WIEKUISTYM porywa góry oraz druzgocze skały; ale w wichrze nie było WIEKUISTEGO. A po wichrze trzęsienie ziemi – lecz w trzęsieniu nie było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rzekło: ”Wyjdź i stań na tej górze przed obliczem JAHWE”. I oto JAHWE przechodził, a wielki i potężny wiatr targał górami i kruszył skały przed Jehową. (Jehowy nie było w tym wietrze). A po wietrze nastąpiło trzęsienie ziemi. (Jehowy nie było w tym trzęsieniu).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33:22&lt;/x&gt;; &lt;x&gt;20 34:6&lt;/x&gt;; &lt;x&gt;290 30:27&lt;/x&gt;; &lt;x&gt;420 1:2-4&lt;/x&gt;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2024-05-15T01:31:56Z</dcterms:modified>
</cp:coreProperties>
</file>