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nad Izraelem,* a Elizeusza, syna Szafata, z Abel-Mechola, namaścisz na proroka po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2024-05-15T15:42:27Z</dcterms:modified>
</cp:coreProperties>
</file>