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Zachowałem* też w Izraelu siedem tysięcy – wszystkie kolana, które nie zgięły się przed Baalem, i wszystkie usta, które go nie całowały.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Zachowałem, </w:t>
      </w:r>
      <w:r>
        <w:rPr>
          <w:rtl/>
        </w:rPr>
        <w:t>וְהִׁשְאַרְּתִי</w:t>
      </w:r>
      <w:r>
        <w:rPr>
          <w:rtl w:val="0"/>
        </w:rPr>
        <w:t xml:space="preserve"> , lub: Zachowam, pod. w G: καὶ καταλείψεις (καὶ καταλείψεις ἐν Ισραηλ ἑπτὰ χιλιάδας ἀνδρῶν πάντα γόνατα ἃ οὐκ ὤκλασαν γόνυ τῷ Βααλ ), w &lt;x&gt;520 11:4&lt;/x&gt; czas przeszły: κατέλιπον ἐμαυτῷ ἑπτακισχιλίους ἄνδρας, οἵτινες οὐκ ἔκαμψαν γόνυ τῇ Βάαλ.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2024-05-16T02:43:15Z</dcterms:modified>
</cp:coreProperties>
</file>