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odszedł zatem stamtąd i znalazł Elizeusza, syna Szafata,* który akurat orał. Szło przed nim dwanaście zaprzęgów, a on był przy dwunastym. Eliasz podszedł do niego i zarzucił na niego swój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odszedł zatem stamtąd i znalazł Elizeusza, syna Szafata. Zastał go przy orce. Szło przed nim dwanaście zaprzęgów, a Elizeusz był przy ostatnim. Eliasz podszedł do niego i 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stamtąd i znalazł Elizeusza, syna Szafata, gdy orał. Dwanaście zaprzęgów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wołów 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dwunastym. Eliasz przeszedł obok niego i wrzucił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odszedłszy stamtąd, znalazł Elizeusza, syna Safatowego, a on orze, a dwanaście jarzm wołów przed nim, a sam był przy dwunastem jarzmie, a idąc mimo niego Elijasz, wrzucił nań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Poszedszy tedy zonąd Eliasz, nalazł Elizeusza, syna Safat, orzącego dwiemanaście jarzm wołów, a on między dwanaścią jarzm wołów orzących jeden był. A gdy przyszedł Eliasz do niego, wrzucił nań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[Eliasz] poszedł stamtąd i odnalazł Elizeusza, syna Szafata, orzącego: dwanaście par [wołów] przed nim, a on przy dwunastej. Wtedy Eliasz, podszedłszy do niego, 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 znalazł Elizeusza, syna Szafata, przy orce. Dwanaście zaprzęgów szło przed nim, a on był przy dwunastym. Eliasz podszedł do niego i 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więc odszedł stamtąd i odnalazł Elizeusza, syna Szafata, gdy ten orał. Dwanaście par wołów miał przed sobą, a sam był przy dwunastej. Eliasz podszedł i 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wyruszył więc stamtąd i znalazł Elizeusza, syna Szafata, który właśnie orał. Przed nim szło dwanaście par wołów, a on był przy dwunastej. Przechodząc, Eliasz zarzucił swój płaszcz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stamtąd i spotkał Elizeusza, syna Szafata, gdy orał. Dwanaście par wołów miał przed sobą, sam zaś był przy dwunastej. Eliasz podszedł ku niemu i zarzucił swój płaszcz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і знаходить Елісея сина Сафата, і він орав волами, дванадцятьма парами волів перед собою, і він сам між дванадцятьма, і прийшов до нього і накинув на нього свій плащ.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Eliasz odszedł stamtąd oraz spotkał Eliszę, syna Szafata, który orał; a przed nim było dwanaście zaprzęgów, zaś on znajdował się przy dwunastym. Więc podszedł do niego i 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 znalazł Elizeusza, syna Szafata, który właśnie orał; miał przed sobą dwanaście zaprzęgów, sam zaś był przy dwunastym. Eliasz podszedł zatem do niego i zarzucił nań swoją urzędową szatę.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2024-05-15T15:14:48Z</dcterms:modified>
</cp:coreProperties>
</file>