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odszedł zatem stamtąd i znalazł Elizeusza, syna Szafata,* który akurat orał. Szło przed nim dwanaście zaprzęgów, a on był przy dwunastym. Eliasz podszedł do niego i zarzucił na niego swój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2024-05-15T03:15:55Z</dcterms:modified>
</cp:coreProperties>
</file>