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od niego, wziął bydło z zaprzęgu, złożył je w ofierze,* a na uprzęży z bydła ugotował ich mięso, dał ludziom i ci jedli. Potem wstał i poszedł za Eliaszem, i usługiwał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złożył w ofierze, za G, ἔθυσεν, w MT: zarżnął je, </w:t>
      </w:r>
      <w:r>
        <w:rPr>
          <w:rtl/>
        </w:rPr>
        <w:t>וַּיִזְּבָחֵהּו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2024-05-15T01:04:24Z</dcterms:modified>
</cp:coreProperties>
</file>