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wrócił po raz drugi, trącił go i powiedział: Wstań, zjedz, bo droga jest dla ciebie zbyt 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2024-05-15T13:38:38Z</dcterms:modified>
</cp:coreProperties>
</file>