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przybliżyły się dni śmierci Dawida, przykazał on Salomonowi, swojemu synowi,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zbliżała się chwila śmierci Dawida, wydał on swojemu synowi Salomonowi następujące polecenia: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czas śmierci Dawida, rozkazał Salomonowi, swemu synowi: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przybliżał czas śmierci Dawidowej, rozkazał Salomonowi, synowi swemu,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przybliżyły się dni Dawida, aby umarł, i rozkazał Salomonowi, synowi swemu,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zbliżył się czas śmierci Dawida, wtedy rozkazał swemu synowi, Salomonowi,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czas zgonu Dawida, dał on jeszcze Salomonowi, swojemu synowi, takie rozkazy: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przybliżył się czas śmierci Dawida, nakazał on Salomonowi, swojemu synowi: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życie Dawida dobiegało końca, wydał on ostatnie polecenia swojemu synowi, Salomonowi: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dni Dawida przybliżyły się ku śmierci, polecił Salomonowi, synowi swojemu,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наблизилися Давидові дні, щоб йому померти, і він заповів свому синові Соломонові,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czas śmierci Dawida, polecił swojemu synowi Salomonowi,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nadeszły dni, gdy Dawid miał umrzeć; i począł nakazywać swemu synowi, Salomonowi,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2024-05-20T13:14:34Z</dcterms:modified>
</cp:coreProperties>
</file>