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1"/>
        <w:gridCol w:w="6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przybliżyły się dni śmierci Dawida, przykazał on Salomonowi, swojemu synowi, w ten sposób: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2024-06-02T06:02:38Z</dcterms:modified>
</cp:coreProperties>
</file>