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8"/>
        <w:gridCol w:w="1709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zasnął* ze swoimi ojcami i został pochowany w Mieście Dawida.**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zasnął, </w:t>
      </w:r>
      <w:r>
        <w:rPr>
          <w:rtl/>
        </w:rPr>
        <w:t>וַּיִׁשְּכַב</w:t>
      </w:r>
      <w:r>
        <w:rPr>
          <w:rtl w:val="0"/>
        </w:rPr>
        <w:t xml:space="preserve"> , lub: spoczął, euf.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29:263&lt;/x&gt;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2024-06-02T13:24:30Z</dcterms:modified>
</cp:coreProperties>
</file>