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7"/>
        <w:gridCol w:w="5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Dawid panował nad Izraelem, było czterdzieści lat. Siedem lat panował w Hebronie, a trzydzieści trzy lata panował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Izraelem czterdzieści lat. Siedem lat panował w Hebronie, a trzydzieści trzy lata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czas panowania Dawida nad Izraelem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czterdzieści lat. W Hebronie królował siedem lat, a w Jerozolimie królował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Dawid nad Izraelem, było czterdzieści lat. W Hebronie królował siedm lat, a w Jeruzalemie królował trzydzieści i 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których królował Dawid nad Izraelem, czterdzieści lat jest: w Hebronie królował siedm lat, a w Jeruzalem trzydzieści lat i trzy.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 panowania Dawida nad Izraelem wynosił czterdzieści lat. W Hebronie panował siedem lat, a w Jerozolimie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lat panował Dawid nad Izraelem. W Hebronie panował siedem lat, a w Jeruzalemie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 panowania Dawida nad Izraelem wynosił czterdzieści lat. W Hebronie panował siedem lat, a w Jerozolimie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nad Izraelem czterdzieści lat: w Hebronie siedem lat, a w Jerozolimie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panowania Dawida nad Izraelem [wynosił] czterdzieści lat. W Chebronie panował lat siedem, a w Jerozolimie był królem przez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дні, які Давид царював над Ізраїлем (були) сорок літ. В Хевроні він царював сім літ і в Єрусалимі тридцять три роки.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panowania Dawida nad Israelem trwały czterdzieści lat; w Hebronie panował siedem lat, a w Jeruszalaim panował trzydzieści trzy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 panowania Dawida nad Izraelem było czterdzieści lat. W Hebronie panował siedem lat, w Jerozolimie zaś panował trzydzieści trzy lata.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2024-05-20T17:26:49Z</dcterms:modified>
</cp:coreProperties>
</file>