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1"/>
        <w:gridCol w:w="6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dni, w których Dawid panował nad Izraelem, było czterdzieści lat. Siedem lat panował w Hebronie, a trzydzieści trzy lata panował w Jerozolimie.*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5:4-5&lt;/x&gt;; &lt;x&gt;130 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2024-05-20T13:13:47Z</dcterms:modified>
</cp:coreProperties>
</file>