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33"/>
        <w:gridCol w:w="55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jednak mam do ciebie jedną prośbę, nie odmawiaj mi.* Mów – odpowiedziała.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teraz mam do ciebie jedną prośbę i, proszę, nie odmawiaj mi. Cóż to za prośba? — zapytała.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mam więc do ciebie jedną prośbę, nie odmawiaj mi tego.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cię teraz proszę o jednę rzecz, a nie odmawiaj mi tego. A ona mu rzekła: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tedy jednej prośby proszę od ciebie: nie zawstydzaj oblicza mego. Która rzekła do niego: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zwracam się do ciebie z jedną prośbą. Nie odmawiaj mi! Ona zaś mu odrzekła: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 jedną jedyną prośbę mam do ciebie, nie odmawiaj mi. Ona rzekła do niego: Więc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mi! Odpowiedziała mu: Mów!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teraz tylko jedną prośbę do ciebie. Nie odmawiaj mi!”. „Proś!” - odpowiedziała.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mam do ciebie jedną prośbę, nie odmawiaj mi. Powiedziała mu: -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я прохаю в тебе одне прохання, не відверни твого лиця. І сказала йому Вирсавія: Говори.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teraz, mam jedną prośbę do ciebie nie odmawiaj mi jej. Więc odpowiedziała: Mów.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mam jedną prośbę, z którą się do ciebie zwracam. Nie odprawiaj mego oblicza”. Powiedziała więc doń: ”Mów”.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odmawiaj mi, </w:t>
      </w:r>
      <w:r>
        <w:rPr>
          <w:rtl/>
        </w:rPr>
        <w:t>אַל־ּתָׁשִבִי אֶת־ּפָנָי</w:t>
      </w:r>
      <w:r>
        <w:rPr>
          <w:rtl w:val="0"/>
        </w:rPr>
        <w:t xml:space="preserve"> : idiom: nie odwracaj mojego oblicza, pod. w &lt;x&gt;110 2:17&lt;/x&gt;, 20.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2024-05-20T14:39:07Z</dcterms:modified>
</cp:coreProperties>
</file>