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Przemów, proszę, do Salomona, króla – bo tobie nie odmówi – aby mi dał Abiszag, Szunamitkę,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16:202&lt;/x&gt;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2024-05-20T14:14:30Z</dcterms:modified>
</cp:coreProperties>
</file>