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Abiatara* od bycia kapłanem JAHWE i wypełnił Słowo JAHWE, które wypowiedział (On) o domu Helego w 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2024-06-02T13:38:17Z</dcterms:modified>
</cp:coreProperties>
</file>