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zaś sprowadzi jego krew* na jego własną głowę, ponieważ zadał on cios dwóm mężom** sprawiedliwym i lepszym niż on: Abnerowi,*** synowi Nera, dowódcy zastępu Izraela, i Amasie,**** synowi Jetera, dowódcy zastępu Judy, których zabił mieczem, podczas gdy mój ojciec Dawid o tym nie wiedział.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niesprawiedliwości.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mężom, mężczyznom.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&lt;x&gt;100 3:27&lt;/x&gt;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&lt;x&gt;100 20:10&lt;/x&gt;; &lt;x&gt;140 1:7-13&lt;/x&gt;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2024-05-20T13:14:05Z</dcterms:modified>
</cp:coreProperties>
</file>