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wróci ich krew na głowę Joaba i na głowę jego potomstwa na wieki, a Dawid i jego potomstwo, i jego dom, i jego tron niech mają pokój od JAHWE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2024-05-20T17:27:03Z</dcterms:modified>
</cp:coreProperties>
</file>