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posłał, wezwał Szimejego i powiedział: Zbuduj sobie dom w Jerozolimie i zamieszkaj tam, i nie wychodź stamtąd tu albo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Szimejego: Zbuduj sobie dom w Jerozolimie — polecił — zamieszkaj w nim i nie odchodź od niego za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posłał po Szimejego i przyzwał go, i powiedział mu: Zbuduj sobie dom w Jerozolimie i zamieszkaj tam, i nigdy stamtąd nie wychodź.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król, i przyzwał Semejego, i rzekł mu: Zbuduj sobie dom w Jeruzalemie, i mieszkaj tam, a nie wychodź stamtąd nigdzie;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i wezwał Semej, i rzekł mu: Zbuduj sobie dom w Jeruzalem a mieszkaj tam: a nie wynidziesz stamtąd tam i 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kazał wezwać Szimejego i rzekł mu: Zbuduj sobie dom w Jerozolimie. Będziesz tam mieszkał i nigdzie z niego nie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król po Szymejego i nakazał mu: Zbuduj sobie dom w Jeruzalemie i zamieszkaj w nim, i nie odchodź stamtąd nigdzie.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Szimeiego i polecił mu: Zbuduj sobie dom w Jerozolimie i tam zamieszkaj – nigdzie stamtąd nie 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także wezwać Szimeiego i polecił mu: „Zbuduj sobie dom w Jerozolimie i pozostań tam. Nigdzie nie będziesz stamtąd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wezwać Szimiego i rzekł mu: - Zbuduj sobie dom w Jerozolimie, tam zamieszkaj i nigdzie się stamtąd nie oddalaj.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 як пісок, що при морі,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posłał, zawezwał Szymeję oraz do niego powiedział: Wybudujesz sobie dom w Jeruszalaim i tam osiądziesz, nigdzie się stamtąd nie oddalając.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król, posławszy, wezwał Szimeja i powiedział mu: ”Zbuduj sobie dom w Jerozolimie i masz tam mieszkać, i nie wolno ci stamtąd nigdzie wychodzić.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2024-06-02T13:22:46Z</dcterms:modified>
</cp:coreProperties>
</file>