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odpowiedział królowi: Dobre jest to słowo. Jak orzekł mój pan, król, tak twój sługa uczyni – i Szimei zamieszkał w Jerozolimie na wiele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Szimei odpowiedział królowi: Słuszne jest to rozstrzygnięcie. Jak orzekł mój pan, król, tak twój sługa uczyni — i Szimei przez dłuższy czas mieszkał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Szimei powiedział do króla: Dobre jest to słowo. Jak mój pan, król, powiedział, tak twój sługa uczyni. I mieszkał Szimei w Jerozolimie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Semej do króla: Dobre jest to słowo; jako mówił król, pan mój, tak uczyni sługa twój, I mieszkał Semej w Jeruzalemie przez wiele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Semej królowi: Dobra mowa. Jako rzekł pan mój, król, tak uczyni sługa twój. I mieszkał Semej w Jeruzalem przez niemały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Szimei odrzekł królowi: To dobre słowo! Twój sługa uczyni tak, jak powiedział pan mój, król. Rzeczywiście Szimei długi czas mieszkał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Szymei odpowiedział królowi: Słuszny to rozkaz, i jak nakazał mój pan, król, tak postąpi twój sługa. I mieszkał Szymei w Jeruzalemie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Szimei odpowiedział królowi: Dobre jest to słowo, które wypowiedział mój pan, król, i tak uczyni twój sługa. Szimei zamieszkał więc w Jerozolimie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Szimei odpowiedział królowi: „Dobrze, twój sługa postąpi tak, jak zarządził mój pan, król”. Mieszkał więc Szimei przez długi czas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Szimi odpowiedział królowi: - Łaskawe jest to słowo. Jak pan mój, król, rozkazał, tak uczyni twój sługa. Mieszkał więc Szimi w Jerozolimie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взяв дочку Фараона і ввів її до міста Давида доки він не скінчив свій дім, і господний дім перше, і мур Єрусалиму довкруги. За сім років він (їх) зробив і закінчив.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Szymeja odpowiedział królowi: Dobrze; tak, jak powiedział mój pan i król – tak uczyni twój sługa. I tak Szymej pozostał w Jeruszalaim przez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Szimej rzekł do króla: ”Słowo to jest dobre. Jak powiedział mój pan, król, tak twój sługa uczyni”. I mieszkał Szimej w Jerozolimie przez wiele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trzy lata, τρία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2024-05-20T15:28:13Z</dcterms:modified>
</cp:coreProperties>
</file>