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doniesiono, że Szimei udał się z Jerozolimy do Gat i powrócił.*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przywiózł swoich niewolników, καὶ ἀπέστρεψεν τοὺς δούλους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2024-05-20T13:45:17Z</dcterms:modified>
</cp:coreProperties>
</file>